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Probability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 a probability line, give me a example of a number that would be likely.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a coin is tossed, their are two possible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an event that is affected by other events?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Probability is doesn't tell us exactly what will happen, so we use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possible outcomes are there when rolling a single, 6 sided dice?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Events that can't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 well as words, we can use numbers such as what to show probability?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 a probability line, what is equal to 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event that is not by other events?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likely something is to happen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 a probability line, what is equal to 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Probability is always between two numbers. What are they?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 Crossword </dc:title>
  <dcterms:created xsi:type="dcterms:W3CDTF">2021-10-11T14:52:26Z</dcterms:created>
  <dcterms:modified xsi:type="dcterms:W3CDTF">2021-10-11T14:52:26Z</dcterms:modified>
</cp:coreProperties>
</file>