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all outcomes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event that consists of exactly one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event that includes two or more independent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possible results in a probability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possible results of a trial or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Denoting two events that cannot occur at the same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chart that organizes possible outcomes for a process to make it easy to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ratio of the number of times a specified event happens to the total number of trials or experiments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possible ways an event can happen compared to all possible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event whose outcome has nothing to do with the outcome of other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there are M ways to do one thing,  and N ways to do another,  then there are M x N ways of doing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OTHER possible outcomes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likelihood or chance of a given event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event whose outcome is affected by the outcome of another event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Vocabulary</dc:title>
  <dcterms:created xsi:type="dcterms:W3CDTF">2021-10-11T14:52:44Z</dcterms:created>
  <dcterms:modified xsi:type="dcterms:W3CDTF">2021-10-11T14:52:44Z</dcterms:modified>
</cp:coreProperties>
</file>