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 and Statistics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ratio of the number of times an event occurs to the total number of trials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Probability of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event with multiple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diagram in which lines branch out from a central point or stem without forming any closed loops.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determine what results could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Probability that a certain outcome will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Probability of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 that contains a single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WAY to reliably predict an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Probability of greater than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probability of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Probablity &lt;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possible outcomes coming from an experiment.</w:t>
            </w:r>
          </w:p>
        </w:tc>
      </w:tr>
    </w:tbl>
    <w:p>
      <w:pPr>
        <w:pStyle w:val="WordBankLarge"/>
      </w:pPr>
      <w:r>
        <w:t xml:space="preserve">   Certain    </w:t>
      </w:r>
      <w:r>
        <w:t xml:space="preserve">   Impossible    </w:t>
      </w:r>
      <w:r>
        <w:t xml:space="preserve">   Likely    </w:t>
      </w:r>
      <w:r>
        <w:t xml:space="preserve">   Equallylikely     </w:t>
      </w:r>
      <w:r>
        <w:t xml:space="preserve">   Unlikely    </w:t>
      </w:r>
      <w:r>
        <w:t xml:space="preserve">   simpleevent    </w:t>
      </w:r>
      <w:r>
        <w:t xml:space="preserve">   compoundevent    </w:t>
      </w:r>
      <w:r>
        <w:t xml:space="preserve">   treediagram    </w:t>
      </w:r>
      <w:r>
        <w:t xml:space="preserve">   Theoreticalprobability     </w:t>
      </w:r>
      <w:r>
        <w:t xml:space="preserve">   experimentalprobability    </w:t>
      </w:r>
      <w:r>
        <w:t xml:space="preserve">   totalpossibleoutcomes    </w:t>
      </w:r>
      <w:r>
        <w:t xml:space="preserve">   events    </w:t>
      </w:r>
      <w:r>
        <w:t xml:space="preserve">   random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and Statistics Crossword Puzzle</dc:title>
  <dcterms:created xsi:type="dcterms:W3CDTF">2021-10-11T14:53:50Z</dcterms:created>
  <dcterms:modified xsi:type="dcterms:W3CDTF">2021-10-11T14:53:50Z</dcterms:modified>
</cp:coreProperties>
</file>