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Probability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independent events    </w:t>
      </w:r>
      <w:r>
        <w:t xml:space="preserve">   mutually exclusive    </w:t>
      </w:r>
      <w:r>
        <w:t xml:space="preserve">   conditional probability    </w:t>
      </w:r>
      <w:r>
        <w:t xml:space="preserve">   odds    </w:t>
      </w:r>
      <w:r>
        <w:t xml:space="preserve">   basic probability    </w:t>
      </w:r>
      <w:r>
        <w:t xml:space="preserve">   union of two sets    </w:t>
      </w:r>
      <w:r>
        <w:t xml:space="preserve">   addition rule    </w:t>
      </w:r>
      <w:r>
        <w:t xml:space="preserve">   complement    </w:t>
      </w:r>
      <w:r>
        <w:t xml:space="preserve">   mutually inclusive    </w:t>
      </w:r>
      <w:r>
        <w:t xml:space="preserve">   event    </w:t>
      </w:r>
      <w:r>
        <w:t xml:space="preserve">   venn diagram    </w:t>
      </w:r>
      <w:r>
        <w:t xml:space="preserve">   multiplication rule    </w:t>
      </w:r>
      <w:r>
        <w:t xml:space="preserve">   tree diagrams    </w:t>
      </w:r>
      <w:r>
        <w:t xml:space="preserve">   dependent events    </w:t>
      </w:r>
      <w:r>
        <w:t xml:space="preserve">   intersection of two sets    </w:t>
      </w:r>
      <w:r>
        <w:t xml:space="preserve">   probability    </w:t>
      </w:r>
      <w:r>
        <w:t xml:space="preserve">   two way table    </w:t>
      </w:r>
      <w:r>
        <w:t xml:space="preserve">   sample space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</dc:title>
  <dcterms:created xsi:type="dcterms:W3CDTF">2021-10-11T14:52:32Z</dcterms:created>
  <dcterms:modified xsi:type="dcterms:W3CDTF">2021-10-11T14:52:32Z</dcterms:modified>
</cp:coreProperties>
</file>