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complement    </w:t>
      </w:r>
      <w:r>
        <w:t xml:space="preserve">   union    </w:t>
      </w:r>
      <w:r>
        <w:t xml:space="preserve">   intersection    </w:t>
      </w:r>
      <w:r>
        <w:t xml:space="preserve">   unlikely    </w:t>
      </w:r>
      <w:r>
        <w:t xml:space="preserve">   likely    </w:t>
      </w:r>
      <w:r>
        <w:t xml:space="preserve">   even chance    </w:t>
      </w:r>
      <w:r>
        <w:t xml:space="preserve">   certain    </w:t>
      </w:r>
      <w:r>
        <w:t xml:space="preserve">   impossible    </w:t>
      </w:r>
      <w:r>
        <w:t xml:space="preserve">   set notation    </w:t>
      </w:r>
      <w:r>
        <w:t xml:space="preserve">   conditional    </w:t>
      </w:r>
      <w:r>
        <w:t xml:space="preserve">   Venn diagram    </w:t>
      </w:r>
      <w:r>
        <w:t xml:space="preserve">   dependent    </w:t>
      </w:r>
      <w:r>
        <w:t xml:space="preserve">   independent    </w:t>
      </w:r>
      <w:r>
        <w:t xml:space="preserve">   sample space    </w:t>
      </w:r>
      <w:r>
        <w:t xml:space="preserve">   tree diagram    </w:t>
      </w:r>
      <w:r>
        <w:t xml:space="preserve">   biased    </w:t>
      </w:r>
      <w:r>
        <w:t xml:space="preserve">   fair    </w:t>
      </w:r>
      <w:r>
        <w:t xml:space="preserve">   relative frequency    </w:t>
      </w:r>
      <w:r>
        <w:t xml:space="preserve">   theoretical    </w:t>
      </w:r>
      <w:r>
        <w:t xml:space="preserve">   experimental    </w:t>
      </w:r>
      <w:r>
        <w:t xml:space="preserve">   probability    </w:t>
      </w:r>
      <w:r>
        <w:t xml:space="preserve">   mutually exclusive    </w:t>
      </w:r>
      <w:r>
        <w:t xml:space="preserve">   outcome    </w:t>
      </w:r>
      <w:r>
        <w:t xml:space="preserve">   event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</dc:title>
  <dcterms:created xsi:type="dcterms:W3CDTF">2021-10-11T14:53:00Z</dcterms:created>
  <dcterms:modified xsi:type="dcterms:W3CDTF">2021-10-11T14:53:00Z</dcterms:modified>
</cp:coreProperties>
</file>