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Experimental    </w:t>
      </w:r>
      <w:r>
        <w:t xml:space="preserve">   Population    </w:t>
      </w:r>
      <w:r>
        <w:t xml:space="preserve">   Outcomes    </w:t>
      </w:r>
      <w:r>
        <w:t xml:space="preserve">   Sample    </w:t>
      </w:r>
      <w:r>
        <w:t xml:space="preserve">   Compound Event    </w:t>
      </w:r>
      <w:r>
        <w:t xml:space="preserve">   Simple Event    </w:t>
      </w:r>
      <w:r>
        <w:t xml:space="preserve">   Dependent    </w:t>
      </w:r>
      <w:r>
        <w:t xml:space="preserve">   Independent    </w:t>
      </w:r>
      <w:r>
        <w:t xml:space="preserve">   Tree Diagram    </w:t>
      </w:r>
      <w:r>
        <w:t xml:space="preserve">   Geometric    </w:t>
      </w:r>
      <w:r>
        <w:t xml:space="preserve">   Percent Error    </w:t>
      </w:r>
      <w:r>
        <w:t xml:space="preserve">   Probability    </w:t>
      </w:r>
      <w:r>
        <w:t xml:space="preserve">   Compound    </w:t>
      </w:r>
      <w:r>
        <w:t xml:space="preserve">   Population     </w:t>
      </w:r>
      <w:r>
        <w:t xml:space="preserve">   Theoretical    </w:t>
      </w:r>
      <w:r>
        <w:t xml:space="preserve">   Probability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</dc:title>
  <dcterms:created xsi:type="dcterms:W3CDTF">2021-10-11T14:52:09Z</dcterms:created>
  <dcterms:modified xsi:type="dcterms:W3CDTF">2021-10-11T14:52:09Z</dcterms:modified>
</cp:coreProperties>
</file>