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Problem Solving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courtesy    </w:t>
      </w:r>
      <w:r>
        <w:t xml:space="preserve">   passion    </w:t>
      </w:r>
      <w:r>
        <w:t xml:space="preserve">   motivation    </w:t>
      </w:r>
      <w:r>
        <w:t xml:space="preserve">   immunization    </w:t>
      </w:r>
      <w:r>
        <w:t xml:space="preserve">   injections    </w:t>
      </w:r>
      <w:r>
        <w:t xml:space="preserve">   phone    </w:t>
      </w:r>
      <w:r>
        <w:t xml:space="preserve">   leardership    </w:t>
      </w:r>
      <w:r>
        <w:t xml:space="preserve">   honesty    </w:t>
      </w:r>
      <w:r>
        <w:t xml:space="preserve">   patient care    </w:t>
      </w:r>
      <w:r>
        <w:t xml:space="preserve">   service    </w:t>
      </w:r>
      <w:r>
        <w:t xml:space="preserve">   teamwork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</dc:title>
  <dcterms:created xsi:type="dcterms:W3CDTF">2021-10-11T14:52:58Z</dcterms:created>
  <dcterms:modified xsi:type="dcterms:W3CDTF">2021-10-11T14:52:58Z</dcterms:modified>
</cp:coreProperties>
</file>