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Process of Cell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DNA strands in the duplicated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Packages of DNA containing genetic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Forth stage of mitosis, when chromosomes(condensed and distinct) spread out into a tangle of chromatin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stage of cell division, divistion of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 where duplicated strands of DNA molecule can be seen to be attached along their length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During ___, genetic material in nucleus condense and the duplicated chromosomes become visible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"In between" period of growth during cells during cell's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Third phase of mitosis that begins when sister chromatids separate and move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Tiny paired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 stage of cell division, division of cytoplasm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Chromosomes in eukaryotic cells form a close association with histones(protein)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stage of mitosis when centromeres of the duplicated chromosomes line up across center of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Series of events cells go through as they grow and devide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of Cell Division</dc:title>
  <dcterms:created xsi:type="dcterms:W3CDTF">2021-10-11T14:52:53Z</dcterms:created>
  <dcterms:modified xsi:type="dcterms:W3CDTF">2021-10-11T14:52:53Z</dcterms:modified>
</cp:coreProperties>
</file>