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Process of Reading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Socio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language cues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thinking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Five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Linguistics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Visual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Structure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Competent Readers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Does it sound right?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Structure, Meaning, Visual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Does this make sense?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Diphthong is in Music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Meaning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Meaning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Visual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Phonemic Awareness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Does it look right?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Structure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Music Structure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Music After Practicing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Music Visual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Ear Training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Background/Prior Knowledge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Comprehension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Speed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Components of Reading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Equal Circles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Four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Cueing Systems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Speed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Component of Reading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semantic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Fluency and Vocabulary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Does that chord look right?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Components of Reading?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in context, interaction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Phonics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syntax/grammar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Vocabularies are there?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graphophonology/phonics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Making predictions is the first step of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Psycho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of Reading</dc:title>
  <dcterms:created xsi:type="dcterms:W3CDTF">2021-10-11T14:52:54Z</dcterms:created>
  <dcterms:modified xsi:type="dcterms:W3CDTF">2021-10-11T14:52:54Z</dcterms:modified>
</cp:coreProperties>
</file>