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Producers,Consumer,and Decomposers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makes it own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 is the living thing that eats prey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Plants get there energy from the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___________ eats both plants and animals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 is eaten by a predator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Humans are 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Fungi and bacteria are 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Horses,Giraffes,and squirrels are 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 living things need _______ to survive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Lions and Hawk are __________</w:t>
            </w:r>
          </w:p>
        </w:tc>
      </w:tr>
    </w:tbl>
    <w:p>
      <w:pPr>
        <w:pStyle w:val="WordBankSmall"/>
      </w:pPr>
      <w:r>
        <w:t xml:space="preserve">    Omnivore    </w:t>
      </w:r>
      <w:r>
        <w:t xml:space="preserve">   Sun    </w:t>
      </w:r>
      <w:r>
        <w:t xml:space="preserve">   Prey    </w:t>
      </w:r>
      <w:r>
        <w:t xml:space="preserve">   Decomposer    </w:t>
      </w:r>
      <w:r>
        <w:t xml:space="preserve">   Consumers    </w:t>
      </w:r>
      <w:r>
        <w:t xml:space="preserve">   Predator    </w:t>
      </w:r>
      <w:r>
        <w:t xml:space="preserve">   Herbivores     </w:t>
      </w:r>
      <w:r>
        <w:t xml:space="preserve">   Carnivore    </w:t>
      </w:r>
      <w:r>
        <w:t xml:space="preserve">   Producers    </w:t>
      </w:r>
      <w:r>
        <w:t xml:space="preserve">  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Producers,Consumer,and Decomposers</dc:title>
  <dcterms:created xsi:type="dcterms:W3CDTF">2021-10-11T14:53:54Z</dcterms:created>
  <dcterms:modified xsi:type="dcterms:W3CDTF">2021-10-11T14:53:54Z</dcterms:modified>
</cp:coreProperties>
</file>