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Producers, Consumers and Decomposers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slug    </w:t>
      </w:r>
      <w:r>
        <w:t xml:space="preserve">   worm    </w:t>
      </w:r>
      <w:r>
        <w:t xml:space="preserve">   bacteria    </w:t>
      </w:r>
      <w:r>
        <w:t xml:space="preserve">   mushroom    </w:t>
      </w:r>
      <w:r>
        <w:t xml:space="preserve">   algae    </w:t>
      </w:r>
      <w:r>
        <w:t xml:space="preserve">   marsh plant    </w:t>
      </w:r>
      <w:r>
        <w:t xml:space="preserve">   ragweed    </w:t>
      </w:r>
      <w:r>
        <w:t xml:space="preserve">   honeysuckle    </w:t>
      </w:r>
      <w:r>
        <w:t xml:space="preserve">   maple tree    </w:t>
      </w:r>
      <w:r>
        <w:t xml:space="preserve">   oak tree    </w:t>
      </w:r>
      <w:r>
        <w:t xml:space="preserve">   rosebush    </w:t>
      </w:r>
      <w:r>
        <w:t xml:space="preserve">   grass    </w:t>
      </w:r>
      <w:r>
        <w:t xml:space="preserve">   skunk    </w:t>
      </w:r>
      <w:r>
        <w:t xml:space="preserve">   moose    </w:t>
      </w:r>
      <w:r>
        <w:t xml:space="preserve">   deer    </w:t>
      </w:r>
      <w:r>
        <w:t xml:space="preserve">   fly    </w:t>
      </w:r>
      <w:r>
        <w:t xml:space="preserve">   frog    </w:t>
      </w:r>
      <w:r>
        <w:t xml:space="preserve">   cricket    </w:t>
      </w:r>
      <w:r>
        <w:t xml:space="preserve">   grasshopper    </w:t>
      </w:r>
      <w:r>
        <w:t xml:space="preserve">   snail    </w:t>
      </w:r>
      <w:r>
        <w:t xml:space="preserve">   fish    </w:t>
      </w:r>
      <w:r>
        <w:t xml:space="preserve">   heron    </w:t>
      </w:r>
      <w:r>
        <w:t xml:space="preserve">   mouse    </w:t>
      </w:r>
      <w:r>
        <w:t xml:space="preserve">   rabbit    </w:t>
      </w:r>
      <w:r>
        <w:t xml:space="preserve">   snake    </w:t>
      </w:r>
      <w:r>
        <w:t xml:space="preserve">   bat    </w:t>
      </w:r>
      <w:r>
        <w:t xml:space="preserve">   wolf    </w:t>
      </w:r>
      <w:r>
        <w:t xml:space="preserve">   fox    </w:t>
      </w:r>
      <w:r>
        <w:t xml:space="preserve">   owl    </w:t>
      </w:r>
      <w:r>
        <w:t xml:space="preserve">   hawk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Producers, Consumers and Decomposers</dc:title>
  <dcterms:created xsi:type="dcterms:W3CDTF">2021-10-11T14:54:12Z</dcterms:created>
  <dcterms:modified xsi:type="dcterms:W3CDTF">2021-10-11T14:54:12Z</dcterms:modified>
</cp:coreProperties>
</file>