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Product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TRAN CODE    </w:t>
      </w:r>
      <w:r>
        <w:t xml:space="preserve">   LIEN    </w:t>
      </w:r>
      <w:r>
        <w:t xml:space="preserve">   PRINCIPAL    </w:t>
      </w:r>
      <w:r>
        <w:t xml:space="preserve">   NOTARY    </w:t>
      </w:r>
      <w:r>
        <w:t xml:space="preserve">   CREDIT CARD    </w:t>
      </w:r>
      <w:r>
        <w:t xml:space="preserve">   MORTGAGE    </w:t>
      </w:r>
      <w:r>
        <w:t xml:space="preserve">   OFAC    </w:t>
      </w:r>
      <w:r>
        <w:t xml:space="preserve">   SAR    </w:t>
      </w:r>
      <w:r>
        <w:t xml:space="preserve">   SAVINGS    </w:t>
      </w:r>
      <w:r>
        <w:t xml:space="preserve">   T BILL    </w:t>
      </w:r>
      <w:r>
        <w:t xml:space="preserve">   SERVICE FEE    </w:t>
      </w:r>
      <w:r>
        <w:t xml:space="preserve">   TRANSFER    </w:t>
      </w:r>
      <w:r>
        <w:t xml:space="preserve">   BILL PAY    </w:t>
      </w:r>
      <w:r>
        <w:t xml:space="preserve">   CASHIERS CHECK    </w:t>
      </w:r>
      <w:r>
        <w:t xml:space="preserve">   SUMMIT ELITE    </w:t>
      </w:r>
      <w:r>
        <w:t xml:space="preserve">   TEXT ALERTS    </w:t>
      </w:r>
      <w:r>
        <w:t xml:space="preserve">   ATM    </w:t>
      </w:r>
      <w:r>
        <w:t xml:space="preserve">   OPT IN    </w:t>
      </w:r>
      <w:r>
        <w:t xml:space="preserve">   TIME DEPOSIT    </w:t>
      </w:r>
      <w:r>
        <w:t xml:space="preserve">   IRA    </w:t>
      </w:r>
      <w:r>
        <w:t xml:space="preserve">   WITHDRAWAL    </w:t>
      </w:r>
      <w:r>
        <w:t xml:space="preserve">   INTEREST    </w:t>
      </w:r>
      <w:r>
        <w:t xml:space="preserve">   SENIOR SELECT    </w:t>
      </w:r>
      <w:r>
        <w:t xml:space="preserve">   CHECK    </w:t>
      </w:r>
      <w:r>
        <w:t xml:space="preserve">   HELOC    </w:t>
      </w:r>
      <w:r>
        <w:t xml:space="preserve">   OVERDRAFT    </w:t>
      </w:r>
      <w:r>
        <w:t xml:space="preserve">   DEBIT CARD    </w:t>
      </w:r>
      <w:r>
        <w:t xml:space="preserve">   ESTATEMENTS    </w:t>
      </w:r>
      <w:r>
        <w:t xml:space="preserve">   ONLINE BANKING    </w:t>
      </w:r>
      <w:r>
        <w:t xml:space="preserve">   DEPOSIT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Knowledge</dc:title>
  <dcterms:created xsi:type="dcterms:W3CDTF">2021-10-11T14:54:35Z</dcterms:created>
  <dcterms:modified xsi:type="dcterms:W3CDTF">2021-10-11T14:54:35Z</dcterms:modified>
</cp:coreProperties>
</file>