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Product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events which are purchased seprately are known as ____ ____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Standard Definition and _____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Scientific Atlanta and __________ boxes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service requires a modem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Channels 100-170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product which provides wireless internet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Option where you can purchase movies and watch free content (abbrv)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Highest level of Digital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Lowest level of digital cable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HBO, Starz/Encore and Showtime/The Movie Channel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Blue Ridge service that gives you piece of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 ___ services together, you save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Channel where you can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available Sports Packages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Without digital service, you would need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Internet Speeds Blue Ridge Offers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TiVo app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Abbrev. for Digital Video Recorder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Channels 2-80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Unlimited service to the U.S., Canada,Guam, Puerto Rico and the US Virgin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Multi Room DVR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Provides 15 additional HD channels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level of cable service up to channel 80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Knowledge</dc:title>
  <dcterms:created xsi:type="dcterms:W3CDTF">2021-10-11T14:53:17Z</dcterms:created>
  <dcterms:modified xsi:type="dcterms:W3CDTF">2021-10-11T14:53:17Z</dcterms:modified>
</cp:coreProperties>
</file>