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Product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Highest hold for a 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Damaged hair needs to be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Softens and moisturizes after shampooing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_______ swells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Gives texture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 has a matte finish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Protects against humidity and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Hairspray is a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Gives a high shine, high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______________ helps with dry scalp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are we?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are 3 types of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Customer's who don't want to feel product in their hair, use a _______ hold get.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 use for product reference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 is versatile, and easy to restyle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Shampoo and conditioner are at the bottom of the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Styling is the _________ of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Average hold gel is a _____________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Come in pucks or pumps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 is great to use for roller sets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Before you use conditioner, you use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strongest gel that we carry?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Puzzle</dc:title>
  <dcterms:created xsi:type="dcterms:W3CDTF">2021-10-11T14:54:09Z</dcterms:created>
  <dcterms:modified xsi:type="dcterms:W3CDTF">2021-10-11T14:54:09Z</dcterms:modified>
</cp:coreProperties>
</file>