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Product Scramble!!</w:t>
      </w:r>
    </w:p>
    <w:p>
      <w:pPr>
        <w:pStyle w:val="Questions"/>
      </w:pPr>
      <w:r>
        <w:t xml:space="preserve">1. IDVOAN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PTO OCIEHC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NBANI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ADLTE DTUS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ANHOTPM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EMOTRIRD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TUUARS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CILRTDAUE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SATARTL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UOHLGNAST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ETIRENMRPH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PTRPNSAA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BEDUOAGRL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TAIB TSOATNI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MCXEFORA GMNUMA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RGOENLT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KDOKE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Scramble!!</dc:title>
  <dcterms:created xsi:type="dcterms:W3CDTF">2021-10-11T14:53:42Z</dcterms:created>
  <dcterms:modified xsi:type="dcterms:W3CDTF">2021-10-11T14:53:42Z</dcterms:modified>
</cp:coreProperties>
</file>