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Productive technology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Designed to be used by one person at a time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Application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Facility where one can rent time on a desktop or laptop computer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Platform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Can cause authentication or login issues on shared devices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Operating System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Designed to stay in one place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Tablet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Portable PC consisting of a touch screen, frame and processor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Device caching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Often unfeasible for users of lower end smartphones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Desktop computer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Device preferred by most students in higher education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Personal Computer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Higher level software that manages a computer after startup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Application switching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Software designed to do something specific for work or play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Linux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Another name for information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Laptop computer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Another word for hardware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Internet Cafe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most common open-source (free) operating system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Data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Productive technology</dc:title>
  <dcterms:created xsi:type="dcterms:W3CDTF">2021-10-11T14:54:54Z</dcterms:created>
  <dcterms:modified xsi:type="dcterms:W3CDTF">2021-10-11T14:54:54Z</dcterms:modified>
</cp:coreProperties>
</file>