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Products And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Money Market    </w:t>
      </w:r>
      <w:r>
        <w:t xml:space="preserve">   IRA    </w:t>
      </w:r>
      <w:r>
        <w:t xml:space="preserve">   CD    </w:t>
      </w:r>
      <w:r>
        <w:t xml:space="preserve">   Wire Transfer    </w:t>
      </w:r>
      <w:r>
        <w:t xml:space="preserve">   External Transfer    </w:t>
      </w:r>
      <w:r>
        <w:t xml:space="preserve">   Bill Pay    </w:t>
      </w:r>
      <w:r>
        <w:t xml:space="preserve">   Debit Card    </w:t>
      </w:r>
      <w:r>
        <w:t xml:space="preserve">   SafeBalance    </w:t>
      </w:r>
      <w:r>
        <w:t xml:space="preserve">   Savings    </w:t>
      </w:r>
      <w:r>
        <w:t xml:space="preserve">   Checking    </w:t>
      </w:r>
      <w:r>
        <w:t xml:space="preserve">   HELOC    </w:t>
      </w:r>
      <w:r>
        <w:t xml:space="preserve">   Vehicle Loan    </w:t>
      </w:r>
      <w:r>
        <w:t xml:space="preserve">   Mortgage    </w:t>
      </w:r>
      <w:r>
        <w:t xml:space="preserve">   IVR    </w:t>
      </w:r>
      <w:r>
        <w:t xml:space="preserve">   Electronic Statement    </w:t>
      </w:r>
      <w:r>
        <w:t xml:space="preserve">   Stop Payment    </w:t>
      </w:r>
      <w:r>
        <w:t xml:space="preserve">   Overdraft Protection    </w:t>
      </w:r>
      <w:r>
        <w:t xml:space="preserve">   MyPortfolio    </w:t>
      </w:r>
      <w:r>
        <w:t xml:space="preserve">   Keep The Change    </w:t>
      </w:r>
      <w:r>
        <w:t xml:space="preserve">   BankAmeriDeals    </w:t>
      </w:r>
      <w:r>
        <w:t xml:space="preserve">   Digital Wallet    </w:t>
      </w:r>
      <w:r>
        <w:t xml:space="preserve">   Alerts    </w:t>
      </w:r>
      <w:r>
        <w:t xml:space="preserve">   Text Banking    </w:t>
      </w:r>
      <w:r>
        <w:t xml:space="preserve">   Mobile Application    </w:t>
      </w:r>
      <w:r>
        <w:t xml:space="preserve">   Online Banking    </w:t>
      </w:r>
      <w:r>
        <w:t xml:space="preserve">   Teller Assist    </w:t>
      </w:r>
      <w:r>
        <w:t xml:space="preserve">   ATM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And Services</dc:title>
  <dcterms:created xsi:type="dcterms:W3CDTF">2021-10-11T14:53:16Z</dcterms:created>
  <dcterms:modified xsi:type="dcterms:W3CDTF">2021-10-11T14:53:16Z</dcterms:modified>
</cp:coreProperties>
</file>