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Products and Services Word Scramble</w:t>
      </w:r>
    </w:p>
    <w:p>
      <w:pPr>
        <w:pStyle w:val="Questions"/>
      </w:pPr>
      <w:r>
        <w:t xml:space="preserve">1. LNONEI NKBAGIN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2. SOELRANP ASNLO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3. ESSBISNU TICRED SCDRA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4. PSORLENA TIBED SRDCA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5. NEUISBSS OALNS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6. RNISOE STLEEC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7. MIUTSM MTSOUC GINKCHEC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8. MSUMIT ITLEE ANSISGV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9. BIEDT ADCR RTLSEA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10. TENSTETESMA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MSYIUMTM NFCALIIAN LOOTS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12. BLLI PYA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MTSMMYUI P2P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14. MSMTYMUI GGNKYIBAP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15. MOEH UYIETQ NLEI FO RCTDEI </w:t>
      </w:r>
      <w:r>
        <w:rPr>
          <w:u w:val="single"/>
        </w:rPr>
        <w:t xml:space="preserve">________________________</w:t>
      </w:r>
    </w:p>
    <w:p>
      <w:pPr>
        <w:pStyle w:val="Questions"/>
      </w:pPr>
      <w:r>
        <w:t xml:space="preserve">16. TUSTRS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ANILCFNIA NNSTVEIGI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18. UIRNJO NIGVSAS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19. DILUDAIVNI EIETNRRMET ATCNUOC </w:t>
      </w:r>
      <w:r>
        <w:rPr>
          <w:u w:val="single"/>
        </w:rPr>
        <w:t xml:space="preserve">_____________________</w:t>
      </w:r>
    </w:p>
    <w:p>
      <w:pPr>
        <w:pStyle w:val="Questions"/>
      </w:pPr>
      <w:r>
        <w:t xml:space="preserve">20. TMEI PTDIOESS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21. ANID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22. AOETRFVRD EPIVEGILDR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23. TTXE NAGKNBI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24. ENLI OF RCDETI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25. NBUSESIS ADENGTAAV KCEGINHC </w:t>
      </w:r>
      <w:r>
        <w:rPr>
          <w:u w:val="single"/>
        </w:rPr>
        <w:t xml:space="preserve">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Products and Services Word Scramble</dc:title>
  <dcterms:created xsi:type="dcterms:W3CDTF">2021-10-11T14:54:19Z</dcterms:created>
  <dcterms:modified xsi:type="dcterms:W3CDTF">2021-10-11T14:54:19Z</dcterms:modified>
</cp:coreProperties>
</file>