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Profesiones Y Oficios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Distingue incendios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Trabaja con tubos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Trabaja en un campo con muchos animales.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Enseña a los estudiantes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Cambia los pisos de las casas.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Conversaciones con personas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Trabaja con medicina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Escribe Libros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Hace deliciosos postres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Estudia las estrellas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Avión de moscas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Arregla los dientes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Trabaja por la ley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Arregla carros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Ayuda a los doctores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Profesiones Y Oficios</dc:title>
  <dcterms:created xsi:type="dcterms:W3CDTF">2021-10-11T14:53:51Z</dcterms:created>
  <dcterms:modified xsi:type="dcterms:W3CDTF">2021-10-11T14:53:51Z</dcterms:modified>
</cp:coreProperties>
</file>