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Profesiones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Carpintero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Piloto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Profesor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Taxista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Camarera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Actriz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Peluquero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Estudiante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Enfermera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Periodista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Abogado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Policía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Cocinero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Veterinario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Profesiones</dc:title>
  <dcterms:created xsi:type="dcterms:W3CDTF">2021-10-11T14:53:15Z</dcterms:created>
  <dcterms:modified xsi:type="dcterms:W3CDTF">2021-10-11T14:53:15Z</dcterms:modified>
</cp:coreProperties>
</file>