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Professional Sports Teams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Indiana NBA team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Cleveland NBA team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Golden State basketball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Chicago NHL team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Phoenix NBA team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Detroit NHL team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Orlando NBA team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Green Bay NFL team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Boston NBA team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San Antonio NBA team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Vancouver NHL team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Milwaukee pro baseball team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Detroit AL baseball team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Chicago football team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Chicago National League Team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Sports Teams</dc:title>
  <dcterms:created xsi:type="dcterms:W3CDTF">2021-10-11T14:53:32Z</dcterms:created>
  <dcterms:modified xsi:type="dcterms:W3CDTF">2021-10-11T14:53:32Z</dcterms:modified>
</cp:coreProperties>
</file>