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Professional Sports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Indiana NBA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Cleveland NBA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Golden State 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Chicago NHL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Phoenix NBA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Detroit NHL team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Orlando NBA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Green Bay NFL team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Boston NBA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San Antonio NBA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Vancouver NHL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Milwaukee pro baseball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Detroit AL baseball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Chicago football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Chicago National League Team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Sports Teams</dc:title>
  <dcterms:created xsi:type="dcterms:W3CDTF">2021-10-11T14:53:33Z</dcterms:created>
  <dcterms:modified xsi:type="dcterms:W3CDTF">2021-10-11T14:53:33Z</dcterms:modified>
</cp:coreProperties>
</file>