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Professionalism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considerate    </w:t>
      </w:r>
      <w:r>
        <w:t xml:space="preserve">   timely    </w:t>
      </w:r>
      <w:r>
        <w:t xml:space="preserve">   thoughtful    </w:t>
      </w:r>
      <w:r>
        <w:t xml:space="preserve">   listen    </w:t>
      </w:r>
      <w:r>
        <w:t xml:space="preserve">   responsible    </w:t>
      </w:r>
      <w:r>
        <w:t xml:space="preserve">   hard working    </w:t>
      </w:r>
      <w:r>
        <w:t xml:space="preserve">   communicate    </w:t>
      </w:r>
      <w:r>
        <w:t xml:space="preserve">   mature    </w:t>
      </w:r>
      <w:r>
        <w:t xml:space="preserve">   trustworthy    </w:t>
      </w:r>
      <w:r>
        <w:t xml:space="preserve">   kind    </w:t>
      </w:r>
      <w:r>
        <w:t xml:space="preserve">   cooperate    </w:t>
      </w:r>
      <w:r>
        <w:t xml:space="preserve">   polite    </w:t>
      </w:r>
      <w:r>
        <w:t xml:space="preserve">   dependable    </w:t>
      </w:r>
      <w:r>
        <w:t xml:space="preserve">   courteous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Professionalism</dc:title>
  <dcterms:created xsi:type="dcterms:W3CDTF">2021-10-11T14:53:28Z</dcterms:created>
  <dcterms:modified xsi:type="dcterms:W3CDTF">2021-10-11T14:53:28Z</dcterms:modified>
</cp:coreProperties>
</file>