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Professionalism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treat one another with dignity, and fairness, appreciating the diversity of our workforce and the uniqueness of each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– to speak up, without fear of retribution; to be accountable for one’s actions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being on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quality or state of being certain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set of moral principles, dealing with what is good and bad and with moral duty and obligation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build confidence through teamwork and open, candid communication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person who has commanding authority or influence, someone who keeps members focused on a goal, makes sure everyone understands the goal/task, watches the timeline, sets a good example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following a line of conduct as though it were a profession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form used to grade the employee’s 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doing something on your own without being told or given special incentive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individual’s attitude toward work and dedication to completing a job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response or opinion of a customer or the receiver of a service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reflection of opinion, work ethic, initiative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to be truthful in all our endeavors, to be honest and forthright with one another, with our customers and our community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conducting oneself according to the highest standards of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cooperative or coordinated effort on the part of a group of persons acting together as a team or in the interests of a common cause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act or work with another or others, act together or in compliance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treating the customer with utmost respect, listening to customer needs, providing the best product/service to meet customer needs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reliable, trustworthy, accountable, steady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to say what we mean, to deliver what we promise, and to stand for what is right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Professionalism Vocabulary </dc:title>
  <dcterms:created xsi:type="dcterms:W3CDTF">2021-10-11T14:54:12Z</dcterms:created>
  <dcterms:modified xsi:type="dcterms:W3CDTF">2021-10-11T14:54:12Z</dcterms:modified>
</cp:coreProperties>
</file>