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Professions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leads employees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takes calls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works at the 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advocates for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treats animals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checks out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works at the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cares for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treats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serves tables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Professions</dc:title>
  <dcterms:created xsi:type="dcterms:W3CDTF">2021-10-11T14:55:18Z</dcterms:created>
  <dcterms:modified xsi:type="dcterms:W3CDTF">2021-10-11T14:55:18Z</dcterms:modified>
</cp:coreProperties>
</file>