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Professions in the Medical Field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Respiratory Therapist    </w:t>
      </w:r>
      <w:r>
        <w:t xml:space="preserve">   Allopathic Physician    </w:t>
      </w:r>
      <w:r>
        <w:t xml:space="preserve">   Chiropractor    </w:t>
      </w:r>
      <w:r>
        <w:t xml:space="preserve">   EMT    </w:t>
      </w:r>
      <w:r>
        <w:t xml:space="preserve">   Licensed Practical Nurse    </w:t>
      </w:r>
      <w:r>
        <w:t xml:space="preserve">   Medical Assistant    </w:t>
      </w:r>
      <w:r>
        <w:t xml:space="preserve">   Medical Laboratory Tech    </w:t>
      </w:r>
      <w:r>
        <w:t xml:space="preserve">   Nurse Midwife    </w:t>
      </w:r>
      <w:r>
        <w:t xml:space="preserve">   Nurse Practitioner    </w:t>
      </w:r>
      <w:r>
        <w:t xml:space="preserve">   Occupational Therapist    </w:t>
      </w:r>
      <w:r>
        <w:t xml:space="preserve">   Optometrist    </w:t>
      </w:r>
      <w:r>
        <w:t xml:space="preserve">   Osteopathic Physician    </w:t>
      </w:r>
      <w:r>
        <w:t xml:space="preserve">   Pharmacist    </w:t>
      </w:r>
      <w:r>
        <w:t xml:space="preserve">   Physical Therapist    </w:t>
      </w:r>
      <w:r>
        <w:t xml:space="preserve">   Physician Assistant    </w:t>
      </w:r>
      <w:r>
        <w:t xml:space="preserve">   Podiatrist    </w:t>
      </w:r>
      <w:r>
        <w:t xml:space="preserve">   Psychologist    </w:t>
      </w:r>
      <w:r>
        <w:t xml:space="preserve">   Radiology Tech    </w:t>
      </w:r>
      <w:r>
        <w:t xml:space="preserve">   Registered Nurse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Professions in the Medical Field</dc:title>
  <dcterms:created xsi:type="dcterms:W3CDTF">2021-10-11T14:54:16Z</dcterms:created>
  <dcterms:modified xsi:type="dcterms:W3CDTF">2021-10-11T14:54:16Z</dcterms:modified>
</cp:coreProperties>
</file>