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Programming Robots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SENSOR    </w:t>
      </w:r>
      <w:r>
        <w:t xml:space="preserve">   MOTOR    </w:t>
      </w:r>
      <w:r>
        <w:t xml:space="preserve">   COMPUTER    </w:t>
      </w:r>
      <w:r>
        <w:t xml:space="preserve">   INSTRUCTING    </w:t>
      </w:r>
      <w:r>
        <w:t xml:space="preserve">   TECHNOLOGY    </w:t>
      </w:r>
      <w:r>
        <w:t xml:space="preserve">   BATTERY    </w:t>
      </w:r>
      <w:r>
        <w:t xml:space="preserve">   MEMORY    </w:t>
      </w:r>
      <w:r>
        <w:t xml:space="preserve">   ROBOTIC    </w:t>
      </w:r>
      <w:r>
        <w:t xml:space="preserve">   BOLTS    </w:t>
      </w:r>
      <w:r>
        <w:t xml:space="preserve">   CODE    </w:t>
      </w:r>
      <w:r>
        <w:t xml:space="preserve">   PROGRAMMING    </w:t>
      </w:r>
      <w:r>
        <w:t xml:space="preserve">   LANGUAGE    </w:t>
      </w:r>
      <w:r>
        <w:t xml:space="preserve">   INTELLIGENT    </w:t>
      </w:r>
      <w:r>
        <w:t xml:space="preserve">   GEARS    </w:t>
      </w:r>
      <w:r>
        <w:t xml:space="preserve">   CHIPS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Robots</dc:title>
  <dcterms:created xsi:type="dcterms:W3CDTF">2021-10-11T14:53:44Z</dcterms:created>
  <dcterms:modified xsi:type="dcterms:W3CDTF">2021-10-11T14:53:44Z</dcterms:modified>
</cp:coreProperties>
</file>