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Programming Robots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multitasking    </w:t>
      </w:r>
      <w:r>
        <w:t xml:space="preserve">   language    </w:t>
      </w:r>
      <w:r>
        <w:t xml:space="preserve">   code    </w:t>
      </w:r>
      <w:r>
        <w:t xml:space="preserve">   technology    </w:t>
      </w:r>
      <w:r>
        <w:t xml:space="preserve">   computer    </w:t>
      </w:r>
      <w:r>
        <w:t xml:space="preserve">   bolts    </w:t>
      </w:r>
      <w:r>
        <w:t xml:space="preserve">   chips    </w:t>
      </w:r>
      <w:r>
        <w:t xml:space="preserve">   microcontroller    </w:t>
      </w:r>
      <w:r>
        <w:t xml:space="preserve">   android    </w:t>
      </w:r>
      <w:r>
        <w:t xml:space="preserve">   remote    </w:t>
      </w:r>
      <w:r>
        <w:t xml:space="preserve">   intelligent    </w:t>
      </w:r>
      <w:r>
        <w:t xml:space="preserve">   memory    </w:t>
      </w:r>
      <w:r>
        <w:t xml:space="preserve">   gears    </w:t>
      </w:r>
      <w:r>
        <w:t xml:space="preserve">   sensor    </w:t>
      </w:r>
      <w:r>
        <w:t xml:space="preserve">   robotic    </w:t>
      </w:r>
      <w:r>
        <w:t xml:space="preserve">   program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Robots</dc:title>
  <dcterms:created xsi:type="dcterms:W3CDTF">2021-10-11T14:53:50Z</dcterms:created>
  <dcterms:modified xsi:type="dcterms:W3CDTF">2021-10-11T14:53:50Z</dcterms:modified>
</cp:coreProperties>
</file>