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Programming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set of instructions for the computer that when executed, gives results.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create, modify, and test code.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items that your program works with, such as integers and character strings.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error in a software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program itself, as written by the programmer.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methodical process of finding a reducing the number of defects in a computer program.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programming language construction that allows the programmer to instruct the computer to perform an instruction or set of instructions over and over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special language that allows people to instruct computers to perform an action or set of 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sort of box or holder that can be used to store a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computer language that only consists of 1's and 0's.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Terms</dc:title>
  <dcterms:created xsi:type="dcterms:W3CDTF">2021-10-11T14:53:53Z</dcterms:created>
  <dcterms:modified xsi:type="dcterms:W3CDTF">2021-10-11T14:53:53Z</dcterms:modified>
</cp:coreProperties>
</file>