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Programming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the computer programming language that we are working with this term.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programs are based on this idea, a set plan which makes sense as you move through the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way to give information to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that can vary in a program, or be set by the programmer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Code is organized into layers; placing conditions inside other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action that causes something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error in a program that prevents the program form running as expected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instruction for the computer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way to get information out of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do something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Changing the appearance of a sprite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common programming structure that implements "conditional statements"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or more commands or algorithms designed to be carried out by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actual blocks/text of your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character in your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list of steps to finish a task. A set of instructions that can be performed with or without a computer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Programming Vocabulary</dc:title>
  <dcterms:created xsi:type="dcterms:W3CDTF">2021-10-11T14:54:14Z</dcterms:created>
  <dcterms:modified xsi:type="dcterms:W3CDTF">2021-10-11T14:54:14Z</dcterms:modified>
</cp:coreProperties>
</file>