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Progress for Women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British women who went to lengths to campaign for women's rights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known for storming saloons with a hatchet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stand up or against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amendment guaranteeing women the right to vote.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Campaign against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amendment that made it illegal to sell alcoholic drinks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college to give a woman a Ph.D.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era in which many things in America were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the WCTU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Voted illegally by being a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chief factory inspector for the state of Illinois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campaigned for women's rights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for Women</dc:title>
  <dcterms:created xsi:type="dcterms:W3CDTF">2021-10-11T14:54:55Z</dcterms:created>
  <dcterms:modified xsi:type="dcterms:W3CDTF">2021-10-11T14:54:55Z</dcterms:modified>
</cp:coreProperties>
</file>