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Progressive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Taking away someone’s right to vote illegally.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3C’s that helped the railroads.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amendment that allowed direct elections.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largest US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Founder of Hull house and activist.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last Progressive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Author of “The Status of Women” and known women activist.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Founder of the Bull moose party and the first Progressive era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event that ended the Progressive 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Authors who would expose the corruption among industries.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Founder of Tuskegee Institute and black rights leader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muckraker who exposed the standard oil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Suffrage for women was a result of this amendment.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Known muckraker and writer of "The Jungle"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hour work days and paid over time came from this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woman rights activist that openly challenged president Wilson.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woman who would destory bars with her hatchet, have them buy it from her, and repeated the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Brought notice to lynching and unfair violence.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Separate but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Manipulation of the economy in hopes of eliminating monopolies and corporate trusts.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Era</dc:title>
  <dcterms:created xsi:type="dcterms:W3CDTF">2021-10-11T14:54:40Z</dcterms:created>
  <dcterms:modified xsi:type="dcterms:W3CDTF">2021-10-11T14:54:40Z</dcterms:modified>
</cp:coreProperties>
</file>