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Progressive Era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African American reformer who stressed self-improvement for blacks and is known for his "Atlanta Compromise" speech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 written by Sinclair focusing on the conditions of the meatpacking industry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Journalists who wrote about the corrupt side of business and public life in mass circulation magazines during the 20th Century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Became the president as a result of the Election of 1912?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Low-cost multi family housing often associated with the urban problems of the Gilded 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promised, during the presidential election of 1908. to lower tariffs, then raised them once taking office?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Heavily regulated big business; supported unions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Movement that stressed to honor God, people must put aside their own desires &amp; help other people, especially the 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Progressive women's reformer who led the settlement house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Supreme Court decision that allowed Jim Crow segregation in the south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One of the co – founders of the National Women Suffrage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banning of alcoholic beverages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Aggressive African American Reformer who led the 1905 Niagra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the Progressive Party and name used for when Roosevelt ran again against Taft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Granted Women the Right to Vote in 1919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Strictly limited the distribution of free passes, a common form of bribery, Also ICC Power to set maximum railroad rates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Established a graduated income tax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Dictated strict cleanliness for meatpackers and created the program of federal meat inspection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European war that brought an end to the Progressive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Seventeenth amendment called for the direct, popular election of____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became, by 1911, the largest women’s group in the nation’s history? (abbrev)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various reform goals of Roosevelt's presidency are also known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National Association for the Advancement of Colored People. Wanted Equality for All Races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Progressive Era Review</dc:title>
  <dcterms:created xsi:type="dcterms:W3CDTF">2021-10-11T14:53:47Z</dcterms:created>
  <dcterms:modified xsi:type="dcterms:W3CDTF">2021-10-11T14:53:47Z</dcterms:modified>
</cp:coreProperties>
</file>