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Progressive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National Association for the Advancement of Colored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search for or expose real or alleged corruption, especially in business and politics.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18th Amendment prohibited the consumption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Founded the NAACP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16th Amendment pertains to the _____ tax.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2nd President during the Progressive Era (1909-1913)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1st President during the Progressive Era (1901-1909)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President during World War I (1913-1921)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19th Amendment allowed for ______ to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actual vote that takes place during the initiative is called 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Started investigative journalism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Wrote, "The Jungle".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Face of the Women's Suffrage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voters add an item to the ballot. This is called an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for voters to have a new election to replace a local official already in office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17th Amendment allows for the direct election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Founded the Hull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Women's Christian Temperance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Outdoor Enthusiast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Era</dc:title>
  <dcterms:created xsi:type="dcterms:W3CDTF">2021-10-11T14:54:09Z</dcterms:created>
  <dcterms:modified xsi:type="dcterms:W3CDTF">2021-10-11T14:54:09Z</dcterms:modified>
</cp:coreProperties>
</file>