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Progressive and Imperialism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Granted women 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Ratified into the U.S. Constitution on January 23,1933.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petition signed by a certain minimum number of registered voters can force a public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 vote in which an entire electorate is asked to vote on a particular proposal.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Applied to a variety of responses to the economic and social problems rapid industrialization introduced to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Voters can remove an elected official from office through a direct vote before the term has 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action that involves a country extending its power by the acquisition of territories.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Political party formed primarily to express the agrarian protest of the late 19th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Protection of equal privileges among countries trading with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origin of the income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Caused by the widespread belief that the consumption of alcohol was deteriorating America's health.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Result of the failed prohibition of alcohol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Canal across the Isthmus of Panama, connecting the Atlantic and Pacific Oceans.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Style of newspaper reporting that emphasized sensationalism over facts.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Convinced that all of Latin America was vulnerable to European attack.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Indicated complete abstinence, meaning no drinking of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Legislation that would prevent" the manufacture, sale, or transportation of adulterated or misbranded or poisonous or deleterious foods, drugs or medicines, and liquors.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landmark federal statue passed by Congress in 1890.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Further its aims in Latin America and East Asia through use of its economic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negotiating peacefully with other 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Senators were elected by state legislatures.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citizens vote to select nominees for upcoming elections.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act signed by President Roosevelt that prohibited the sale of adulterated or misbranded livestock and derived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System in which support is given only to countries whose beliefs are analogous.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Description by President Roosevelt of his personal approach to current social problems.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and Imperialism Vocabulary</dc:title>
  <dcterms:created xsi:type="dcterms:W3CDTF">2021-10-11T14:54:02Z</dcterms:created>
  <dcterms:modified xsi:type="dcterms:W3CDTF">2021-10-11T14:54:02Z</dcterms:modified>
</cp:coreProperties>
</file>