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4X10^5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Constant rate of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multiplying a number by its multiplicative inverse to get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Has only numbers, variables, and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too high or too low in a set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 be linear, quadratic, absolute value,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point where the graph crosses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Two lines with the same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Less than, =, or greater 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point or points where graphs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Longest side of a right triangle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Function that creates a V-Shaped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Creates Parabola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Parallel to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Chances of a event happening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rise over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an ordered pair meets on the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in front of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U-Shaped graph from a quadratic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Line parallel to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Letter representing a unknown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the point/points of a quadratic function hit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Function that creates a J-shape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Lowest value in a set of numbers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terms:created xsi:type="dcterms:W3CDTF">2021-10-11T14:55:45Z</dcterms:created>
  <dcterms:modified xsi:type="dcterms:W3CDTF">2021-10-11T14:55:45Z</dcterms:modified>
</cp:coreProperties>
</file>