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Project 2 Number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Allison    </w:t>
      </w:r>
      <w:r>
        <w:t xml:space="preserve">   Carter    </w:t>
      </w:r>
      <w:r>
        <w:t xml:space="preserve">   Derek    </w:t>
      </w:r>
      <w:r>
        <w:t xml:space="preserve">   Ethan    </w:t>
      </w:r>
      <w:r>
        <w:t xml:space="preserve">   Football    </w:t>
      </w:r>
      <w:r>
        <w:t xml:space="preserve">   Iowa    </w:t>
      </w:r>
      <w:r>
        <w:t xml:space="preserve">   Isma    </w:t>
      </w:r>
      <w:r>
        <w:t xml:space="preserve">   Mary    </w:t>
      </w:r>
      <w:r>
        <w:t xml:space="preserve">   Michael    </w:t>
      </w:r>
      <w:r>
        <w:t xml:space="preserve">   Nature Spot    </w:t>
      </w:r>
      <w:r>
        <w:t xml:space="preserve">   Riverside    </w:t>
      </w:r>
      <w:r>
        <w:t xml:space="preserve">   Roughriders    </w:t>
      </w:r>
      <w:r>
        <w:t xml:space="preserve">   Sergeant    </w:t>
      </w:r>
      <w:r>
        <w:t xml:space="preserve">   Sullivan    </w:t>
      </w:r>
      <w:r>
        <w:t xml:space="preserve">   The Falcon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2 Number 21</dc:title>
  <dcterms:created xsi:type="dcterms:W3CDTF">2021-10-11T14:54:13Z</dcterms:created>
  <dcterms:modified xsi:type="dcterms:W3CDTF">2021-10-11T14:54:13Z</dcterms:modified>
</cp:coreProperties>
</file>