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Project Management Challenge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one of the project approaches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approved project artefact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report sent to the board by the project manager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alternative name for a log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themes are in a PRINCE2 methodology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measurable negative outcome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technique to manage and control scope, schedule and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Document which specifies what, how, who and when tasks should be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chair person of the steering committee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list of features of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widely used project management methodoogy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high level definition of a requirement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documents produced in project 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project management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technique used in agile for gathering lessons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 prioriotizing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document which justifies projet undertaking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project output is also know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risk response to an opportunity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problem or concern is considered as 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methododlogy which support flexibility and adaptability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model used to define roles and responsibilities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collaborative approach between development and operations aimed at creating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benefits delivered in propotion to the resources put into acquiring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One of the contraints in projects?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the uncertainities in projects?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Challenge</dc:title>
  <dcterms:created xsi:type="dcterms:W3CDTF">2021-10-11T14:55:50Z</dcterms:created>
  <dcterms:modified xsi:type="dcterms:W3CDTF">2021-10-11T14:55:50Z</dcterms:modified>
</cp:coreProperties>
</file>