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Project SILK Team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AutoDraft    </w:t>
      </w:r>
      <w:r>
        <w:t xml:space="preserve">   Overage    </w:t>
      </w:r>
      <w:r>
        <w:t xml:space="preserve">   Shortage    </w:t>
      </w:r>
      <w:r>
        <w:t xml:space="preserve">   Bankers    </w:t>
      </w:r>
      <w:r>
        <w:t xml:space="preserve">   Client Relations Team    </w:t>
      </w:r>
      <w:r>
        <w:t xml:space="preserve">   Creative Team    </w:t>
      </w:r>
      <w:r>
        <w:t xml:space="preserve">   Emails    </w:t>
      </w:r>
      <w:r>
        <w:t xml:space="preserve">   Escrow    </w:t>
      </w:r>
      <w:r>
        <w:t xml:space="preserve">   HOI    </w:t>
      </w:r>
      <w:r>
        <w:t xml:space="preserve">   IHR    </w:t>
      </w:r>
      <w:r>
        <w:t xml:space="preserve">   Insurance    </w:t>
      </w:r>
      <w:r>
        <w:t xml:space="preserve">   Interest Rate    </w:t>
      </w:r>
      <w:r>
        <w:t xml:space="preserve">   LTV    </w:t>
      </w:r>
      <w:r>
        <w:t xml:space="preserve">   Marketing Team    </w:t>
      </w:r>
      <w:r>
        <w:t xml:space="preserve">   mortgage    </w:t>
      </w:r>
      <w:r>
        <w:t xml:space="preserve">   Mortgage Experts    </w:t>
      </w:r>
      <w:r>
        <w:t xml:space="preserve">   Mortgage Specialists    </w:t>
      </w:r>
      <w:r>
        <w:t xml:space="preserve">   One Reverse Mortgage    </w:t>
      </w:r>
      <w:r>
        <w:t xml:space="preserve">   Principal    </w:t>
      </w:r>
      <w:r>
        <w:t xml:space="preserve">   Project SILK Team    </w:t>
      </w:r>
      <w:r>
        <w:t xml:space="preserve">   purchase    </w:t>
      </w:r>
      <w:r>
        <w:t xml:space="preserve">   Quicken Loans    </w:t>
      </w:r>
      <w:r>
        <w:t xml:space="preserve">   recast    </w:t>
      </w:r>
      <w:r>
        <w:t xml:space="preserve">   refinance    </w:t>
      </w:r>
      <w:r>
        <w:t xml:space="preserve">   Ring That Bell    </w:t>
      </w:r>
      <w:r>
        <w:t xml:space="preserve">   Rocket Loans    </w:t>
      </w:r>
      <w:r>
        <w:t xml:space="preserve">   Rocket Mortgage    </w:t>
      </w:r>
      <w:r>
        <w:t xml:space="preserve">   Strategy Team    </w:t>
      </w:r>
      <w:r>
        <w:t xml:space="preserve">   Stream Four    </w:t>
      </w:r>
      <w:r>
        <w:t xml:space="preserve">   Stream One    </w:t>
      </w:r>
      <w:r>
        <w:t xml:space="preserve">   Stream Three    </w:t>
      </w:r>
      <w:r>
        <w:t xml:space="preserve">   Stream Two    </w:t>
      </w:r>
      <w:r>
        <w:t xml:space="preserve">   Taxes    </w:t>
      </w:r>
      <w:r>
        <w:t xml:space="preserve">   Transfers    </w:t>
      </w:r>
      <w:r>
        <w:t xml:space="preserve">   Voicemails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SILK Team Word Search</dc:title>
  <dcterms:created xsi:type="dcterms:W3CDTF">2021-10-11T14:55:34Z</dcterms:created>
  <dcterms:modified xsi:type="dcterms:W3CDTF">2021-10-11T14:55:34Z</dcterms:modified>
</cp:coreProperties>
</file>