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Projekt 1065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protagonist?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Michael can _____ numbers and words with just a glance at the item.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Michael originally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main goal for Michael?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 the jobs of Michael’s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were they using to kill Professor Hendrik Goldsmit?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the Fuhrer refer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a major event that was going on in this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is Michael?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did everybody say "Heil Hitler"?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Michaels first friend and later became an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jet plane the Nazis were working on to be able to defeat England’s Air Force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the Nazis hate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Michael and his family move to for safety?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Professor Goldsmit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Nazi organization set up to educate and train young boys in Nazi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Does Michael get the Projekt 1065 blueprints in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the British pilot that Michael had saved?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are the members of the National Socialist German Workers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Michael afraid of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1065</dc:title>
  <dcterms:created xsi:type="dcterms:W3CDTF">2021-10-11T14:55:31Z</dcterms:created>
  <dcterms:modified xsi:type="dcterms:W3CDTF">2021-10-11T14:55:31Z</dcterms:modified>
</cp:coreProperties>
</file>