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Projeto Número 3 (conjugate)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to make the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front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elevator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to take the luggage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armchair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hotel clerk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hanger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baggage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bellhop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to change the towels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to clean the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check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air conditioner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 key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bedspread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pillow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to ask for the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double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single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to pay the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registration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bathtub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to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hotel guest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shower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Projeto Número 3 (conjugate)</dc:title>
  <dcterms:created xsi:type="dcterms:W3CDTF">2021-10-10T23:44:17Z</dcterms:created>
  <dcterms:modified xsi:type="dcterms:W3CDTF">2021-10-10T23:44:17Z</dcterms:modified>
</cp:coreProperties>
</file>