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Prokaryotes vs Eukaryotes &amp; Plant vs Animal Cells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organelles used in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example of a prokaryote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types of tissue working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used by plants to make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used by animals to produce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group of cells functioning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long, hairlike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basic unit of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for many celled organisms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organelle found in both prokaryotes and eukaryotes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group of eukaryotes/members of the junk pile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short, hairlike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organelle in most plant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organs working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named for one celled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rarely found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found in animal cells for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found in plants for structure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Prokaryotes vs Eukaryotes &amp; Plant vs Animal Cells</dc:title>
  <dcterms:created xsi:type="dcterms:W3CDTF">2021-10-11T14:54:44Z</dcterms:created>
  <dcterms:modified xsi:type="dcterms:W3CDTF">2021-10-11T14:54:44Z</dcterms:modified>
</cp:coreProperties>
</file>