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Prokaryotic and Eukaryotic cells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the smallest units of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colorless material comprising the living part of a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tough and rigid outer layer that protects the cell and gives it shape?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an organism consisting of a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are the food producers of the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 whip-like structure that allows a cell to move?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 complex of vesicles and folded membranes within the cytoplasm of most eukaryotic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are organelles that contain digestive enzymes?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Several structures with specialized functions, suspended in the cytoplasm of a eukaryotic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semipermeable membrane surrounding the cytoplasm of a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are known as the powerhouses of the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network of membranous tubules within the cytoplasm of a eukaryotic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in the center of our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microscopic single-celled organism?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material or protoplasm within a living cell, excluding the nucleus?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small dense spherical structure in the nucleus of a cell during interphase?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gelatinous layer forming the outer surface of some bacterial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molecule that encodes genetic information for the development and functioning of living organisms?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are the protein builders or the protein synthesizers of the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an irregularly shaped region within the cell of a prokaryote?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Prokaryotic and Eukaryotic cells</dc:title>
  <dcterms:created xsi:type="dcterms:W3CDTF">2021-10-11T14:55:16Z</dcterms:created>
  <dcterms:modified xsi:type="dcterms:W3CDTF">2021-10-11T14:55:16Z</dcterms:modified>
</cp:coreProperties>
</file>