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Promethazine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Promethazine is used for this-It's not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Why do pregnant pt. need to avoid this drug in the 1st trimester?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medication can cause a false____________test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adverse reaction is a syndrome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Promethazine's drug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this medication absorbed?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use for Promethazine-Before the emesis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common side effect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Promethazine excreted?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White taking the nurse should monitor?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a life-threatening adverse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trade name for Promethazine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Promethazine is used for this______, great for in the car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Promethazine</dc:title>
  <dcterms:created xsi:type="dcterms:W3CDTF">2021-10-11T14:54:54Z</dcterms:created>
  <dcterms:modified xsi:type="dcterms:W3CDTF">2021-10-11T14:54:54Z</dcterms:modified>
</cp:coreProperties>
</file>