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Promise and Law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true to my spiritual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 to ________ by the Scout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and 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resources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Care for others and the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 my ________ to my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______________ to do my best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 trustworthy ____________ and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________________ and considerate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Face ______________________ with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__________from my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____________________ to my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what 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 in myself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 to the __________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________ other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Promise and Law Crossword</dc:title>
  <dcterms:created xsi:type="dcterms:W3CDTF">2021-10-11T14:55:32Z</dcterms:created>
  <dcterms:modified xsi:type="dcterms:W3CDTF">2021-10-11T14:55:32Z</dcterms:modified>
</cp:coreProperties>
</file>