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Pronoun Review, Wk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Question #3?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Question #6?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Question #5?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Question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Question #12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Question #18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Question #1?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Question #14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Question 15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Question #8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Question #19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Question #2?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Question #11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Question #13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Question #9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Question #7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Question #20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Question #4?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Question #16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Pronoun Review, Wk 4</dc:title>
  <dcterms:created xsi:type="dcterms:W3CDTF">2021-10-11T14:55:59Z</dcterms:created>
  <dcterms:modified xsi:type="dcterms:W3CDTF">2021-10-11T14:55:59Z</dcterms:modified>
</cp:coreProperties>
</file>