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Pronouns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its    </w:t>
      </w:r>
      <w:r>
        <w:t xml:space="preserve">   his    </w:t>
      </w:r>
      <w:r>
        <w:t xml:space="preserve">   him    </w:t>
      </w:r>
      <w:r>
        <w:t xml:space="preserve">   her    </w:t>
      </w:r>
      <w:r>
        <w:t xml:space="preserve">   it    </w:t>
      </w:r>
      <w:r>
        <w:t xml:space="preserve">   she    </w:t>
      </w:r>
      <w:r>
        <w:t xml:space="preserve">   he    </w:t>
      </w:r>
      <w:r>
        <w:t xml:space="preserve">   your    </w:t>
      </w:r>
      <w:r>
        <w:t xml:space="preserve">   you    </w:t>
      </w:r>
      <w:r>
        <w:t xml:space="preserve">   our    </w:t>
      </w:r>
      <w:r>
        <w:t xml:space="preserve">   us    </w:t>
      </w:r>
      <w:r>
        <w:t xml:space="preserve">   we    </w:t>
      </w:r>
      <w:r>
        <w:t xml:space="preserve">   My    </w:t>
      </w:r>
      <w:r>
        <w:t xml:space="preserve">   Me    </w:t>
      </w:r>
      <w:r>
        <w:t xml:space="preserve">   mine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Pronouns</dc:title>
  <dcterms:created xsi:type="dcterms:W3CDTF">2021-10-11T14:54:49Z</dcterms:created>
  <dcterms:modified xsi:type="dcterms:W3CDTF">2021-10-11T14:54:49Z</dcterms:modified>
</cp:coreProperties>
</file>