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Propane Crossowrd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%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%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Propane is turned into what, wich is put on highways?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Propane is what type of liquefied gas?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Propane  was formed by the ramains of tiny palnts and what other creature?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Propane is also abbreviated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About how many farms in America rely on propane?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percent of the U.S. uses propane?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Propane is similar tp what other energy?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 of propane takes up 270 times more space than liquid propane?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Propane is usually used in what areas?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is propnae transportated?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year was propane discoverd?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Raw Natural Gas is made up of 5% propane and what percent of methane?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Under pressure propane changes into what form?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Propane becomes what when released into fuel appliances?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Propane Crossowrd</dc:title>
  <dcterms:created xsi:type="dcterms:W3CDTF">2021-10-11T14:55:23Z</dcterms:created>
  <dcterms:modified xsi:type="dcterms:W3CDTF">2021-10-11T14:55:23Z</dcterms:modified>
</cp:coreProperties>
</file>