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 and Common 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COMMON NOUN: What is an animal that barks?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PROPER NOUN: Who is the Prime Minister  of the India?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PROPER NOUN: What is the capital of USA?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COMMON NOUN: Something you read that rhymes with "cook"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PROPER NOUN: What state do you live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Common Noun: What is the name of the person that teaches?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PROPER NOUN: What ocean do we live closest to?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COMMON NOUN: A place where an animal lives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PROPER NOUN: Name the country that has lots of Kangaroos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PROPER NOUN: What country do we live 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 and Common Nouns</dc:title>
  <dcterms:created xsi:type="dcterms:W3CDTF">2021-10-11T14:56:16Z</dcterms:created>
  <dcterms:modified xsi:type="dcterms:W3CDTF">2021-10-11T14:56:16Z</dcterms:modified>
</cp:coreProperties>
</file>