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Properties and Changes in Matter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Substances that change or react.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definite volume but not a definite shape.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Describes how easily a substance reacts with other substances.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Flow easily and mix together easily. (gas &amp; liquid)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two or more substances are combined and changed into new substances with new properties.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transfer of thermal energy by electromagnetic waves.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hot mixture of ions and electrons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measure of the force, or pull, on an object due to gravity.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Matter can be neither created or destroyed.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idea that particles are made up of matter and are constantly moving.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Transfer of thermal energy through particles of matter that are in direct contact.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 not react with other substances.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that added thermal energy causes most substances to increase size, or expand.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temp at which changes between solid in liquid that make it solid melt into a liquid or make a liquid freeze into a solid.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transfer of thermal energy by the motion of fluids (gas &amp; liquid)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amount of space an object takes 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amount of matter in an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Has neither a definite shape nor definite volume.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amount of mass per unit volume of a given substance.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Definite shape and volume.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Properties and Changes in Matter</dc:title>
  <dcterms:created xsi:type="dcterms:W3CDTF">2021-10-11T14:55:18Z</dcterms:created>
  <dcterms:modified xsi:type="dcterms:W3CDTF">2021-10-11T14:55:18Z</dcterms:modified>
</cp:coreProperties>
</file>